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8"/>
        <w:gridCol w:w="57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(więc) złożysz ślub przed Bogiem, nie zwlekaj z jego wypełnieniem, bo Mu się głupcy nie podobają – co ślubowałeś, to wypełnij!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złożysz przed Bogiem ślub, nie zwlekaj z jego spełnieniem — Jemu się głupcy nie podobają. Co ślubowałeś, wypełnij!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 wielu zajęć przychodzi sen, a mowa głupca z wielu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co Bogu poślubisz, nie omieszkiwaj tego oddać, boć mu się głupi nie podobają; cokolwiek poślubisz, oddaj.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Jeśliś co ślubił Bogu, nie omieszkajże spełnić: abowiem nie podoba się mu niewierna a głupia obietnica, ale cokolwiek ślubisz, oddaj.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 wielości zajęć przychodzą sny, a mowa głupia z wielości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złożysz Bogu ślub, nie zwlekaj z wypełnieniem go, bo mu się głupcy nie podobają. Co ślubowałeś, to wypełnij!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składasz ślub Bogu, nie zwlekaj z jego spełnieniem, gdyż Bóg brzydzi się głupcem. Spełnij, co ślubowałeś.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złożyłeś ślub Bogu, to nie zwlekaj z jego wykonaniem, gdyż nie lubi On niedbałych. Wypełnij ślub, który złożyłeś!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Jeśliś złożył jaki ślub Bogu, wypełnijże go bez zwłoki, gdyż w głupcach nie ma On upodobania. Cokolwiek ślubujesz, wypełnij!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тільки ти помолився до Бога молитвою не забарися її віддати. Бо Він не любується в безумних, ти віддай те, що помолився.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Bogu uczynisz ślub nie zaniedbaj go spełnić; gdyż On nie znajduje upodobania w głupcach; czegokolwiek byś nie ślubował spełniaj.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 powodu obfitości zajęcia przychodzi marzenie senne, a z powodu obfitości słów – głos głupca.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2024-05-01T20:49:10Z</dcterms:modified>
</cp:coreProperties>
</file>