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tej (nikłej) liczbie jego marnych dni życia – a przemijają jak cień. Kto opowie człowiekowi, co po nim będzie pod słońcem?*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14:1-6&lt;/x&gt;; &lt;x&gt;230 144:4&lt;/x&gt;; &lt;x&gt;250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2024-04-30T13:16:43Z</dcterms:modified>
</cp:coreProperties>
</file>