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spłodził stu mężczyzn, (choćby) żył przez wiele lat i wiele byłoby w tych latach dni, lecz jego dusza nie nasyciłaby się dobrem, a też nie miałby grobu,* to powiedziałbym: lepiej niż on miał płód poroniony.**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pogrzebu, </w:t>
      </w:r>
      <w:r>
        <w:rPr>
          <w:rtl/>
        </w:rPr>
        <w:t>קְבֻרָה</w:t>
      </w:r>
      <w:r>
        <w:rPr>
          <w:rtl w:val="0"/>
        </w:rPr>
        <w:t xml:space="preserve"> (qewura h). Być może idiomatyczne określenie życia ciągłego, niezakończonego pogrzebem, zob. &lt;x&gt;230 49:9&lt;/x&gt;;&lt;x&gt;230 89:48&lt;/x&gt;; &lt;x&gt;250 6:3&lt;/x&gt;L.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3:16&lt;/x&gt;; &lt;x&gt;230 58:9&lt;/x&gt;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2024-04-30T18:18:30Z</dcterms:modified>
</cp:coreProperties>
</file>