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0"/>
        <w:gridCol w:w="1772"/>
        <w:gridCol w:w="58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Dobra jest mądrość wraz z majątkiem,* jest zyskiem dla oglądających słońce,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z dziedzictwem, </w:t>
      </w:r>
      <w:r>
        <w:rPr>
          <w:rtl/>
        </w:rPr>
        <w:t>נַחֲלָה</w:t>
      </w:r>
      <w:r>
        <w:rPr>
          <w:rtl w:val="0"/>
        </w:rPr>
        <w:t xml:space="preserve"> (nachala h), κληροδοσία.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2024-04-27T11:58:39Z</dcterms:modified>
</cp:coreProperties>
</file>