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cieniu mądrości jest jak w cieniu pieniędzy, jednak korzyść z poznania jest ta: Mądrość przedłuża życie tych, co ją posiadają.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2024-04-27T12:06:56Z</dcterms:modified>
</cp:coreProperties>
</file>