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też słowa, które się wygłasza, bierz sobie do serca, byś nie usłyszał swego sługi, jak cię przeklina,*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złorzeczy, </w:t>
      </w:r>
      <w:r>
        <w:rPr>
          <w:rtl/>
        </w:rPr>
        <w:t>קָלַל</w:t>
      </w:r>
      <w:r>
        <w:rPr>
          <w:rtl w:val="0"/>
        </w:rPr>
        <w:t xml:space="preserve"> (qalal) – w tym w. i w następnym.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2024-04-27T07:08:11Z</dcterms:modified>
</cp:coreProperties>
</file>