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to: Odkryłem – mówi Kaznodzieja – jedno po drugim badając, by znaleźć rozwiązanie:*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to: Odkryłem — mówi Kaznodzieja — badając jedno po drugim, by dojść do rozwiązania: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co odkryłem — mówi Kaznodzieja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badając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jedną po drugiej, aby dojść do istoty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to znalazł, (mówi kaznodzieja,) stosując jedno z drugiem, abym doszedł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doznałem, iż niewiasta gorszczejsza jest niżli śmierć, która jest sidłem łowców, a serce jej niewód, ręce jej są pęta. Kto się Bogu podoba, wybiega się od niej: ale kto grzeszny jest, będzie od niej poiman.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do czego doszedłem - powiada Kohelet - jedno z drugim porównując, by znaleźć słuszną ocenę,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Zważ! To odkryłem, mówi Kaznodzieja, badając jedno po drugim, aby dojść do właściwego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co zrozumiałem – mówi Kohelet – porównując jedno i drugie, by dojść do jakiegoś wniosku,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jednak, co odkryłem, gdy postanowiłem przyjrzeć się rzeczom jednej po drugiej - mówi Kohelet - i doszukać się racji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odkryłem, powiada Kohelet, zestawiając jedno z drugim, by poznać istotę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 це я знайшов, сказав Екклизіяст, одне по однім, щоб знайти задум,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znalazłem mówi Kohelet łącząc jedno z drugim, aby dojść do wyniku.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stwierdziłem – rzekł zgromadzający – biorąc jedną rzecz po drugiej, by w końcu znaleźć wynik,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rozwiązanie, </w:t>
      </w:r>
      <w:r>
        <w:rPr>
          <w:rtl/>
        </w:rPr>
        <w:t>חִּׁשָבֹון</w:t>
      </w:r>
      <w:r>
        <w:rPr>
          <w:rtl w:val="0"/>
        </w:rPr>
        <w:t xml:space="preserve"> (cheszbon), hl 2, lub: (1) pomysł, wymysł; (2) sztuczka, zob. &lt;x&gt;250 7:29&lt;/x&gt;.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2024-04-27T05:28:04Z</dcterms:modified>
</cp:coreProperties>
</file>