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słuchać nagany mądrego niż przysłuchiwać się pieśni głupich,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2024-04-27T07:20:21Z</dcterms:modified>
</cp:coreProperties>
</file>