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grzesznik popełni zło sto razy, wciąż jest mu odraczane.* Owszem, wiem ja również, że: Dobrze będzie tym, którzy boją się Boga, którzy boją się 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grzesznik postąpi niewłaściwie sto razy, odracza mu się karę. Owszem, wiem również i to: Dobrze będzie tym, którzy boją się Boga, którzy odczuwają bojaźń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grzesznik po stokroć czyni zło i jego dni się przedłużą, to jednak wiem, że szczęści się tym, którzy boją się Boga, którzy się boją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grzesznik sto kroć źle czyni, i odwłacza mu się, wszakże ja wiem, że dobrze będzie bojącym się Boga, którzy się boją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grzesznik Stądże stokroć złość czyni, a cierpliwie go czekają. Jam poznał: iż tym dobrze będzie, którzy się Boga boją, którzy się wstydzą twarzy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grzesznik czyni źle stokrotnie, a jednak długo żyje. Chociaż ja również i to poznałem, że szczęści się tym, którzy Boga się boją, dlatego że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skazującego za zły czyn nie wykonuje się szybko, przeto wzrasta u synów ludzkich chęć pełnienia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grzesznik popełnia zło stokrotnie, a cieszy się długim życiem. Wiem także, że tym, którzy boją się Boga, dobrze będzie się działo, ponieważ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choć grzesznik popełnia zło stokrotnie, cieszy się długim życiem. Jednakże wiem również i to: ci, którzy Boga się boją, będą szczęśliwi, dlatego że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grzesznik po stokroć grzeszy, a przecież żyje długo; ja wszakże wiem, że szczęście jest przy tych, którzy Boga się boją, ponieważ żyją w bojaźni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згрішив, зробив від тоді зло і довго перед тим. Бо і знаю я, що буде добре тим, що бояться Бога, щоб вони боялися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 stokrotnie dopuszcza się niecności, choć przy tym się starzeje; jednak wiem, że dobrze będzie bogobojnym, tym, którzy się obawiają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grzesznik sto razy popełnił zło i długo żył, czyniąc, co mu się podoba, to jednak ja wiem też, że bojącym się prawdziwego Boga dobrze się powiedzie, ponieważ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2024-04-29T04:07:24Z</dcterms:modified>
</cp:coreProperties>
</file>