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króla ma władzę.* Kto mu powie: Co czynisz?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słowo króla rozstrzyga. Kto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słowo króla, tam i jego moc. Któż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słowo królewskie, tam i moc jego: a któż mu rzecze: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jego pełna jest mocy ani mu żaden rzec może: Przecz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słowo królewskie ma moc, a któż mu powie: Cóż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się. Odejdź od jego oblicza i nie upieraj się przy złej sprawie, gdyż On czyni wszystko, co tylko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króla ma przecież swój autorytet. Czy ktoś powie mu: Co ty takiego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króla jest wszechwładne i nikt nie może go pytać: „Co robisz?”.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królewskie jest bowiem wszechwładne i któż mu powie: ”Co czynisz?”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як цар він говорить з владою, і хто йому скаже: Що зробиш?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słowo królewskie panuje, więc kto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króla ma władzę; i któż mu powie: ʼCo czynisz?ʼ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władzę, ׁ</w:t>
      </w:r>
      <w:r>
        <w:rPr>
          <w:rtl/>
        </w:rPr>
        <w:t>שִלְטֹון</w:t>
      </w:r>
      <w:r>
        <w:rPr>
          <w:rtl w:val="0"/>
        </w:rPr>
        <w:t xml:space="preserve"> (szilton), lub: jest ostateczne.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2024-04-29T06:16:39Z</dcterms:modified>
</cp:coreProperties>
</file>