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i zauważyłem pod słońcem, że nie do szybkich należy wyścig i nie do dzielnych wojna, również nie do mądrych chleb, nie do roztropnych bogactwo ani też do uczonych uznanie, gdyż czas i przypadek spotyka ich wszystkich.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Zwróciłem jeszcze uwagę na tę rzecz pod słońcem: Nie najszybsi rozstrzygają wyścig i nie najdzielniejsi wojnę. Nie do mądrych należy dostatek, nie do roztropnych bogactwo, a uznanie nie zawsze spotyka uczonych. To czas i przypadek decydują o wszystkim.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Potem obróciłem się i widziałem pod słońcem, że bieg nie </w:t>
            </w:r>
            <w:r>
              <w:rPr>
                <w:rFonts w:ascii="Times New Roman" w:eastAsia="Times New Roman" w:hAnsi="Times New Roman" w:cs="Times New Roman"/>
                <w:i/>
                <w:iCs/>
                <w:noProof w:val="0"/>
                <w:sz w:val="24"/>
              </w:rPr>
              <w:t>należy</w:t>
            </w:r>
            <w:r>
              <w:rPr>
                <w:rFonts w:ascii="Times New Roman" w:eastAsia="Times New Roman" w:hAnsi="Times New Roman" w:cs="Times New Roman"/>
                <w:noProof w:val="0"/>
                <w:sz w:val="24"/>
              </w:rPr>
              <w:t xml:space="preserve"> do szybkich ani wojna do dzielnych, ani żywność do mądrych, ani bogactwo do roztropnych, ani łaska do zdolnych, lecz czas i przypadek spotyka wszystkich.</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obróciwszy się ujrzałem pod słońcem, że bieg nie jest w mocy prędkich, ani wojna w mocy mężnych, ani żywność w mocy mądrych, ani bogactwo w mocy roztropnych, ani łaska w mocy pomyślnych; ale czas i trafunek wszystko przynosi.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ku drugiemu i widziałem pod słońcem, iż ani prędkich jest bieg, ani mężnych wojna, ani mądrych chleb, ani uczonych bogactwa, ani smyślnych łaska: ale czas i trefunek jest we wszytkim.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dalej widziałem pod słońcem, że to nie chyżym bieg się udaje i nie waleczni w walce zwyciężają. Tak samo nie mędrcom chleb przypada w udziale ani rozumnym bogactwo, ani też nie uczeni cieszą się względami. Bo czas i przypadek rządzi wszystkim.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ponownie stwierdziłem pod słońcem, że nie najszybszym przypada nagroda i nie najdzielniejszym zwycięstwo, również nie najmędrsi zdobywają chleb, a najroztropniejsi bogactwo, ani najuczeńsi uznanie, lecz że odpowiedni czas i przypadek stanowią o powodzeniu ich wszystkich.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ponadto pod słońcem, że w wyścigach nie wygrywają najszybsi, w bitwie nie zwyciężają najsilniejsi, mędrcom nie zawsze starcza pożywienia, bogactwo nie przypada w udziale roztropnym ani uczonych nie otacza się szacunkiem. O wszystkim decyduje stosowny czas i zbieg okoliczności.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Odkryłem jeszcze wiele innych rzeczy pod słońcem. Nie zawsze wygrywają bieg najszybsi i w bitwie nie zawsze zwyciężają najdzielniejsi. Nie mędrcy zarabiają najłatwiej na chleb, nie uczonym dostają się bogactwa i nie są w poważaniu wykształceni. Gdyż los wszystkich zależy od przypadku i okazji.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również pod słońcem, że to nie szybcy wygrywają bieg ani mężni wojnę, że to nie mędrcom przypada chleb ani rozumnym bogactwo, ani też uznanie tym, co posiadają wiedzę, lecz czas i przypadek ustalają los wszystkich.</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 повернувся і побачив під сонцем, що біг не для прудких, і бій не для сильних, і хліб не для мудрих і багацтво не для розумних і ласка не для тих, що пізнають, бо їх всіх зустріне час і припадок.</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znowu widziałem pod słońcem, że szybcy nie rozporządzają biegiem, ani bohaterowie walką, ani mędrcy chlebem, ani roztropni bogactwem, ani rozumni upodobaniem, lecz, że w swoim czasie wszystkich spotyka przypadek.</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jeszcze raz zobaczyłem pod słońcem, że nie szybkim przypada zwycięstwo w wyścigu ani mocarzom – zwycięstwo w bitwie, ani mądrym – pokarmi ani tym, którzy się odznaczają zrozumieniem – bogactwo, ani nawet odznaczającym się wiedzą – łaska; gdyż wszystkich ich dosięga czas i nieprzewidziane zdarzenie.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2024-04-27T05:35:35Z</dcterms:modified>
</cp:coreProperties>
</file>