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ubogi mądry człowiek i ocalił on miasto* dzięki swej mądrości. Nikt jednak nie wspomniał** tego ubogiego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mógł on ocalić miasto.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posłuchał.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2024-04-27T11:29:18Z</dcterms:modified>
</cp:coreProperties>
</file>