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kto jest wybrany* do (grona) wszystkich żyjących – jest nadzieja, bo żywy pies jest lepszy niż martwy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wybrany, wg ketiw </w:t>
      </w:r>
      <w:r>
        <w:rPr>
          <w:rtl/>
        </w:rPr>
        <w:t>יְבֻחַר</w:t>
      </w:r>
      <w:r>
        <w:rPr>
          <w:rtl w:val="0"/>
        </w:rPr>
        <w:t xml:space="preserve"> (jewuchar), lub: przyłączony, wg </w:t>
      </w:r>
      <w:r>
        <w:rPr>
          <w:rtl/>
        </w:rPr>
        <w:t>יְחֻּבַר</w:t>
      </w:r>
      <w:r>
        <w:rPr>
          <w:rtl w:val="0"/>
        </w:rPr>
        <w:t xml:space="preserve"> (jechubar).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2024-04-27T11:34:14Z</dcterms:modified>
</cp:coreProperties>
</file>