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7"/>
        <w:gridCol w:w="2091"/>
        <w:gridCol w:w="2537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pieśniami* Salomona.**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Pieśń nad pieśniami, </w:t>
      </w:r>
      <w:r>
        <w:rPr>
          <w:rtl/>
        </w:rPr>
        <w:t>הַּׁשִירִים ׁשִיר</w:t>
      </w:r>
      <w:r>
        <w:rPr>
          <w:rtl w:val="0"/>
        </w:rPr>
        <w:t xml:space="preserve"> (szir haszszirim) może ozn.: (1) pieśń złożoną z krótszych jednostek literackich; (2) najlepszą pieśń, jedną z 1005 pieśni Salomona (&lt;x&gt;110 5:12&lt;/x&gt;); (3) najlepszą z pieśni Salomona; wg G: ᾆσμα ᾀσμάτων ὅ ἐστιν τῷ Σαλωμων, &lt;x&gt;260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Salomona, </w:t>
      </w:r>
      <w:r>
        <w:rPr>
          <w:rtl/>
        </w:rPr>
        <w:t>לִׁשְֹלמֹה</w:t>
      </w:r>
      <w:r>
        <w:rPr>
          <w:rtl w:val="0"/>
        </w:rPr>
        <w:t xml:space="preserve"> (liszlomo h), może ozn. (1) autorstwo (</w:t>
      </w:r>
      <w:r>
        <w:rPr>
          <w:rtl/>
        </w:rPr>
        <w:t>ל</w:t>
      </w:r>
      <w:r>
        <w:rPr>
          <w:rtl w:val="0"/>
        </w:rPr>
        <w:t xml:space="preserve"> autorstwa), por. &lt;x&gt;230 18:1&lt;/x&gt;; (2) dedykację (</w:t>
      </w:r>
      <w:r>
        <w:rPr>
          <w:rtl/>
        </w:rPr>
        <w:t>ל</w:t>
      </w:r>
      <w:r>
        <w:rPr>
          <w:rtl w:val="0"/>
        </w:rPr>
        <w:t xml:space="preserve"> dedykacji, znany z psalmów ugar.; (3) temat (</w:t>
      </w:r>
      <w:r>
        <w:rPr>
          <w:rtl/>
        </w:rPr>
        <w:t>ל</w:t>
      </w:r>
      <w:r>
        <w:rPr>
          <w:rtl w:val="0"/>
        </w:rPr>
        <w:t xml:space="preserve"> tematyczne, por. &lt;x&gt;130 24:20&lt;/x&gt;).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2024-03-28T11:16:30Z</dcterms:modified>
</cp:coreProperties>
</file>