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twoje policzki wśród plecionek, twoja szyja między koralami.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2024-04-26T23:52:50Z</dcterms:modified>
</cp:coreProperties>
</file>