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4"/>
        <w:gridCol w:w="1546"/>
        <w:gridCol w:w="62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Śniada jestem, lecz piękna, jerozolimskie córki, jak namioty Kedaru,* jak zasłony Salomona!**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Kedar :  plemiona  beduińskie  zamieszkujące pn  Arabię.  Budowały  one  namioty ze skór czarnych owiec.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zasłony Salomona, tj. (1) zasłony wewnątrz namiotów Salomona; (2) zasłony Szalma – ׁ</w:t>
      </w:r>
      <w:r>
        <w:rPr>
          <w:rtl/>
        </w:rPr>
        <w:t>שַלְמָה</w:t>
      </w:r>
      <w:r>
        <w:rPr>
          <w:rtl w:val="0"/>
        </w:rPr>
        <w:t xml:space="preserve"> (szalma h) BHS – tj. koczowniczego plemienia arab. z okolic pn Arabii i Petry, &lt;x&gt;260 1:5&lt;/x&gt;L.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2024-04-16T08:26:58Z</dcterms:modified>
</cp:coreProperties>
</file>