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jego lektyka* – Salomona! Wokół niej sześćdziesięciu mężnych spomiędzy mężnych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łoże, </w:t>
      </w:r>
      <w:r>
        <w:rPr>
          <w:rtl/>
        </w:rPr>
        <w:t>מִּטָה</w:t>
      </w:r>
      <w:r>
        <w:rPr>
          <w:rtl w:val="0"/>
        </w:rPr>
        <w:t xml:space="preserve"> (mitta h); chodzi o przenośną, lekką kanapę lub wygodny fotel, noszony przez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2024-05-03T17:50:56Z</dcterms:modified>
</cp:coreProperties>
</file>