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łono* to czasza okrągła,** oby w niej nie zabrakło*** trunku!**** Twój brzuch jest jak stóg***** pszenicy okolony liliami.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łono, ׁ</w:t>
      </w:r>
      <w:r>
        <w:rPr>
          <w:rtl/>
        </w:rPr>
        <w:t>שֹרֶר</w:t>
      </w:r>
      <w:r>
        <w:rPr>
          <w:rtl w:val="0"/>
        </w:rPr>
        <w:t xml:space="preserve"> (szorer), hl, &lt;x&gt;260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czasza okrągła, </w:t>
      </w:r>
      <w:r>
        <w:rPr>
          <w:rtl/>
        </w:rPr>
        <w:t>אַּגַן הַּסַהַר</w:t>
      </w:r>
      <w:r>
        <w:rPr>
          <w:rtl w:val="0"/>
        </w:rPr>
        <w:t xml:space="preserve"> (’aggan hassahar), ozn. naczynie do mieszania wina. Hbr. </w:t>
      </w:r>
      <w:r>
        <w:rPr>
          <w:rtl/>
        </w:rPr>
        <w:t>אַּגַן</w:t>
      </w:r>
      <w:r>
        <w:rPr>
          <w:rtl w:val="0"/>
        </w:rPr>
        <w:t xml:space="preserve"> , odpowiada gr. ἂγγος, &lt;x&gt;260 7:3&lt;/x&gt;L.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oby w niej nie zabrakło trunku, ּ</w:t>
      </w:r>
      <w:r>
        <w:rPr>
          <w:rtl/>
        </w:rPr>
        <w:t>בִטְנְֵך אַל־יֶחְסַר הַּמָזֶג</w:t>
      </w:r>
      <w:r>
        <w:rPr>
          <w:rtl w:val="0"/>
        </w:rPr>
        <w:t xml:space="preserve"> (’al jechsar hammzeg bitnech), zwykle poprzedza juss. wyrażający pragnienie lub prośbę, &lt;x&gt;260 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Trunek, </w:t>
      </w:r>
      <w:r>
        <w:rPr>
          <w:rtl/>
        </w:rPr>
        <w:t>מָזֶג</w:t>
      </w:r>
      <w:r>
        <w:rPr>
          <w:rtl w:val="0"/>
        </w:rPr>
        <w:t xml:space="preserve"> (mazeg) lub: mieszanka winna : nie chodzi o wino zmieszane z wodą dla zmniejszenia jego mocy, ale o mocne wino zmieszane ze słabszym, &lt;x&gt;260 7:3&lt;/x&gt;L.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stóg, </w:t>
      </w:r>
      <w:r>
        <w:rPr>
          <w:rtl/>
        </w:rPr>
        <w:t>עֲרֵמָה</w:t>
      </w:r>
      <w:r>
        <w:rPr>
          <w:rtl w:val="0"/>
        </w:rPr>
        <w:t xml:space="preserve"> (‘arema h): tj. (1) stóg niewymłóconego zboża, &lt;x&gt;80 3:7&lt;/x&gt;; (2) stos wymłóconego ziarna, &lt;x&gt;140 31:6-9&lt;/x&gt;; (3) pojemnik na ziarno, &lt;x&gt;440 2:16&lt;/x&gt;. W porównaniu tym autor nawiązuje do sycącej wartości pszenicy, a także do radości, jaką niosą jej zbiory.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2024-05-06T23:42:54Z</dcterms:modified>
</cp:coreProperties>
</file>