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Baal-Hamon.* Winnicę tę oddał** stróżom. Każdy miał za jej owoc dostarczać tysiąc srebrników.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ją stróżom w dzierżawę. Każdy miał za jej owoc dostarczać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winnicę w Baal-Hamon,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najął stróżom; każdy miał przynosić za jej owoc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Baalhamon, którą winnicę najął stróżom, aby każdy przynosił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miał spokojny w onej, która ma ludzie: poruczył ją stróżom, mąż przynosi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Salomon miał winnicę w Baal-Hamon; oddał ją dzierżawcom. Za owoc jej płacić miał każdy tysiąc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Baal-Hamon, oddał tę winnicę stróżom. Za jej owoc mógłby każdy uzyskać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 miał Salomon w Baal-Hamon. Oddał winnicę strażnikom. Każdy ma dostarczyć za jej owoce tysiąc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Baal-Hamoni powierzył winnicę stróżom. Każdy miał przynieść za jej owoc tysiąc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Baal-Hamon, winnicę powierzył stróżom i każdy z nich miał mu przynieść tysiąc srebrników za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Соломона в Вееламоні був виноградник. Він дав свій виноградник сторожі, чоловік принесе з його плоду тисячу срібних.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 Hamon, i wynajął tą winnicę tym, którzy pilnowali; każdy miał przynieść tysiąc srebrników za część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”Salomon miał winnicęʼ w Baal-Hamon. Dał tę winnicę stróżom. Każdy wnosił za jej owoc tysiąc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Baal-Hamon, </w:t>
      </w:r>
      <w:r>
        <w:rPr>
          <w:rtl/>
        </w:rPr>
        <w:t>הָמֹון ּבַעַל</w:t>
      </w:r>
      <w:r>
        <w:rPr>
          <w:rtl w:val="0"/>
        </w:rPr>
        <w:t xml:space="preserve"> , czyli: pan wielkich bogactw.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wydzierżawił.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2024-04-30T09:01:18Z</dcterms:modified>
</cp:coreProperties>
</file>