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Baal-Hamon.* Winnicę tę oddał** stróżom. Każdy miał za jej owoc dostarczać tysiąc srebrników.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Baal-Hamon, </w:t>
      </w:r>
      <w:r>
        <w:rPr>
          <w:rtl/>
        </w:rPr>
        <w:t>הָמֹון ּבַעַל</w:t>
      </w:r>
      <w:r>
        <w:rPr>
          <w:rtl w:val="0"/>
        </w:rPr>
        <w:t xml:space="preserve"> , czyli: pan wielkich bogactw.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wydzierżawił.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2024-04-30T16:03:44Z</dcterms:modified>
</cp:coreProperties>
</file>