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moją winnicę mam dla siebie!* Ten tysiąc jest twój, Salomonie, a dwieście – stróżów jej owocu!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לְפָנָי</w:t>
      </w:r>
      <w:r>
        <w:rPr>
          <w:rtl w:val="0"/>
        </w:rPr>
        <w:t xml:space="preserve"> (lefanaj), lub: przed sobą; może ozn.: do mojej dyspozycji (np. &lt;x&gt;10 13:9&lt;/x&gt;;&lt;x&gt;10 20:15&lt;/x&gt;;&lt;x&gt;10 24:51&lt;/x&gt;;&lt;x&gt;10 34:10&lt;/x&gt;;&lt;x&gt;10 47:6&lt;/x&gt;; &lt;x&gt;300 40:4&lt;/x&gt;; &lt;x&gt;140 14:6&lt;/x&gt;). Wyrażenia tego używano w odniesieniu do właściciela rozporządzającego swoimi dobrami według uznania, np. </w:t>
      </w:r>
      <w:r>
        <w:rPr>
          <w:rtl/>
        </w:rPr>
        <w:t>לְפָנֶיָך</w:t>
      </w:r>
      <w:r>
        <w:rPr>
          <w:rtl w:val="0"/>
        </w:rPr>
        <w:t xml:space="preserve"> (lefanecha) w &lt;x&gt;10 13:9&lt;/x&gt;, &lt;x&gt;260 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2024-04-30T14:33:58Z</dcterms:modified>
</cp:coreProperties>
</file>