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– słyszą to przyjaciele* – daj mi usłyszeć swój głos!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drużbowie, </w:t>
      </w:r>
      <w:r>
        <w:rPr>
          <w:rtl/>
        </w:rPr>
        <w:t>חֲבֵרִים</w:t>
      </w:r>
      <w:r>
        <w:rPr>
          <w:rtl w:val="0"/>
        </w:rPr>
        <w:t xml:space="preserve">  (chawerim), w G: ἑταῖροι; (2) koledzy; inne znaczenia, choć istnieją, wydają się mało prawdopodobne.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2024-04-30T12:04:20Z</dcterms:modified>
</cp:coreProperties>
</file>