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za sobą do domu nauczycielki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mej matki, i uraczyłabym cię korzennym winem, moszczem z mych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do domu swojej matki, gdzie byś mnie uczył. A ja dałabym ci do picia wino korzenne, moszcz ze swoich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Prowadziłabym cię, i wprowadziła do domu matki mojej, gdziebyś mię uczył; a jabym ci dała pić wino przyprawne i moszcz z jabłek moich granatowych.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Pojmam cię i wprowadzę do domu matki mojej, tam mię będziesz uczył, a dam ci pełną z wina przyprawnego i moszczu z jabłek granatowych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w dom matki mej, która mnie wychowała;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cię, wprowadziłabym cię do domu mojej matki, do komory mojej rodzicielki; uraczyłabym cię przyprawionym winem, moszczem z 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Wzięłabym cię i zaprowadziła do domu mej matki, a ty byś mnie uczył. Napoiłabym cię winem korzennym, moszczem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Pociągnęłabym cię i zaprowadziła do domu mej matki, która mnie wychowała. Dałabym ci do picia przyprawione wino, sok z 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Wprowadziłabym cię do domu mej matki, (zabrałabym cię do mieszkania mojej rodzicielki).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Обійму тебе, введу тебе до хати моєї матері і до покою тієї, що мене зачала. Напою тебе вином з зелами, з соку моїх ґранатових яблок.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Poprowadziła i wprowadziła do domu mojej matki, gdzie byś mnie uczył. Dałabym ci się napić przyprawionego wina i moszczu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Przywiodłabym cię, przyprowadziłabym do domu mej matki, która mnie uczyła. Dałabym ci się napić korzennego wina, świeżego soku z 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2024-04-30T13:17:15Z</dcterms:modified>
</cp:coreProperties>
</file>