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0"/>
        <w:gridCol w:w="1396"/>
        <w:gridCol w:w="65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(okaże się) murem,* dobudujemy mu srebrne blanki,** a jeśli drzwiami, zastawimy*** je cedrową deską!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W. może zn.: nagrodzimy ją, jeśli będzie niepodatna na pokusy jak mur (który chroni: &lt;x&gt;30 25:29-30&lt;/x&gt;; &lt;x&gt;60 6:5&lt;/x&gt;; &lt;x&gt;110 3:1&lt;/x&gt;; &lt;x&gt;160 2:8&lt;/x&gt;; &lt;x&gt;300 1:8&lt;/x&gt;;&lt;x&gt;300 15:20&lt;/x&gt;), zabezpieczymy do niej dostęp, jeśli okaże się podatna, &lt;x&gt;260 8:9&lt;/x&gt;L.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blanki, </w:t>
      </w:r>
      <w:r>
        <w:rPr>
          <w:rtl/>
        </w:rPr>
        <w:t>טִירָה</w:t>
      </w:r>
      <w:r>
        <w:rPr>
          <w:rtl w:val="0"/>
        </w:rPr>
        <w:t xml:space="preserve"> (tira h) ozn. rząd kamieni na szczycie murów, &lt;x&gt;330 46:23&lt;/x&gt; (&lt;x&gt;260 8:9&lt;/x&gt;L.).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zastawimy je, </w:t>
      </w:r>
      <w:r>
        <w:rPr>
          <w:rtl/>
        </w:rPr>
        <w:t>נָצּור</w:t>
      </w:r>
      <w:r>
        <w:rPr>
          <w:rtl w:val="0"/>
        </w:rPr>
        <w:t xml:space="preserve"> (natsur): </w:t>
      </w:r>
      <w:r>
        <w:rPr>
          <w:rtl/>
        </w:rPr>
        <w:t>צּור</w:t>
      </w:r>
      <w:r>
        <w:rPr>
          <w:rtl w:val="0"/>
        </w:rPr>
        <w:t xml:space="preserve"> (tsur) pojawia się w kontekście oblężenia lub oblegania miasta: (1) ustawienie pozycji bojowych w celu oblężenia miasta (&lt;x&gt;290 29:3&lt;/x&gt;); (2) oblężenie miasta (&lt;x&gt;50 20:12&lt;/x&gt;, 19; &lt;x&gt;100 11:1&lt;/x&gt;; &lt;x&gt;110 15:27&lt;/x&gt;;&lt;x&gt;110 16:17&lt;/x&gt;;&lt;x&gt;110 20:1&lt;/x&gt;; &lt;x&gt;120 6:24-25&lt;/x&gt;;&lt;x&gt;120 17:5&lt;/x&gt;;&lt;x&gt;120 19:9&lt;/x&gt;;&lt;x&gt;120 24:11&lt;/x&gt;; &lt;x&gt;130 20:1&lt;/x&gt;; &lt;x&gt;290 21:2&lt;/x&gt;;&lt;x&gt;290 29:3&lt;/x&gt;; &lt;x&gt;300 21:4&lt;/x&gt;, 9;&lt;x&gt;300 32:2&lt;/x&gt;;&lt;x&gt;300 37:5&lt;/x&gt;;&lt;x&gt;300 39:1&lt;/x&gt;; &lt;x&gt;330 4:3&lt;/x&gt;; &lt;x&gt;340 1:1&lt;/x&gt;); (3) ustawienie wart (&lt;x&gt;290 29:3&lt;/x&gt;); (4) zamknięcie kogoś w mieście (&lt;x&gt;90 23:8&lt;/x&gt;; &lt;x&gt;100 20:15&lt;/x&gt;; &lt;x&gt;120 16:5&lt;/x&gt;); (5) zabarykadowanie miasta lub drzwi przed atakującymi (&lt;x&gt;260 8:7&lt;/x&gt;) (&lt;x&gt;260 8:9&lt;/x&gt;L.).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2024-04-30T14:43:43Z</dcterms:modified>
</cp:coreProperties>
</file>