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wam tylko skulić się wśród pojmanych albo paść pod stertą zabitych! Mimo to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 mnie skulą się wśród więźniów, upadną wśród zabitych.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miała między więźniami uniżyć, i między pobitymi upaść. A wszakże w tem wszystkiem nie odwróci się zapalczywość jego; ale jeszcze ręką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zgarbili pod okowami, a z pobitymi żebyście nie upadli?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pomiędzy jeńcami albo paść wśród pomordowanych.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wam tylko skulić się wśród więźniów lub upaść wśród zabitych.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zegnie karku jako jeniec, ten padnie wśród pomordowanych.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jeńców kark przyjdzie wam ugiąć i zginąć wśród pokonanych!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jeńców kark ugiąć trzeba i polec wśród pokonanych.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впасти в полон?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nie ulękniecie będąc między jeńcami, polegniecie pomiędzy poległymi.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 będzie się pochylać pod więźniami i ludzie będą ciągle padać pod zabitymi?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2024-05-05T20:41:59Z</dcterms:modified>
</cp:coreProperties>
</file>