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będziecie mówić w tym dniu: Dziękujcie JAHWE, wzywajcie Jego imienia!* Rozgłaszajcie wśród ludów Jego dzieła! Przypominajcie, że Jego imię jest ponad wszystkim!**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powtarzać w tym dniu: Dziękujcie JAHWE, wzywajcie Jego imienia! Rozgłaszajcie wśród ludów Jego dzieła! Przypominajcie, że Jego imię przewyższa wszystko!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powiecie: Wysławiajcie JAHWE, wzywajcie jego imienia, rozgłaszajcie wśród ludów jego dzieła, przypominajcie, że jego imię jest wywyższone.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rzeczecie dnia onego: Wysławiajcie Pana wzywajcie imienia jego, opowiadajcie między narodami sprawy jego, przypominajcie, że wysokie jest imię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rzeczecie w on dzień: Wyznawajcie JAHWE i wzywajcie imienia jego, oznajmujcie między narody wynalazki jego, pamiętajcie, że wysokie jest imię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Powiecie w owym dniu: Chwalcie Pana! Wzywajcie Jego imienia! Rozgłaszajcie Jego dzieła wśród narodów, przypominajcie, że wspaniałe jest imię Jego!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będziecie mówić w owym dniu: Dziękujcie Panu, wzywajcie jego imienia, opowiadajcie wśród ludów jego sprawy, wspominajcie, że jego imię jest wspaniałe.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Powiecie w tym dniu: Wychwalajcie JAHWE, wzywajcie Jego imienia! Ogłaszajcie pośród ludów Jego dzieła, przypominajcie, że Jego imię jest wielkie!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tak będziecie mówili: „Sławcie JAHWE, wzywajcie Jego imienia, głoście Jego dzieła wśród narodów. Rozgłaszajcie, że Jego imię jest wzniosłe!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powiecie dnia tego: - Dzięki Jahwe składajcie, wzywajcie Jego Imienia, Jego dzieła rozsławiajcie pośród narodów, głoście, że chwalebne jest Jego Imię!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скажеш в тому дні: Оспівуйте Господа, викрикуйте його імя, звістіть в народах його славні (діла), згадайте, що його імя високе.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powiecie owego dnia: Wysławiajcie WIEKUISTEGO, wzywajcie Jego Imienia, rozpowiadajcie pomiędzy narodami o Jego czynach, rozgłaszajcie, że wzniosłe jest Jego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owym dniu powiecie: ”Dzięki składajcie Jehowie! Wzywajcie jego imienia, Oznajmiajcie wśród ludów jego czyny. Wspominajcie, że jego imię jest wywyższone.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15:3&lt;/x&gt;; &lt;x&gt;230 118:14&lt;/x&gt;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&lt;x&gt;570 2:10-11&lt;/x&gt;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2024-05-06T11:27:13Z</dcterms:modified>
</cp:coreProperties>
</file>