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JAHWE okrutny, (dzień) wzburzenia i żaru gniewu, aby obrócić ziemię w pustkowie, a grzeszników z niej wytępić!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2024-05-05T02:51:48Z</dcterms:modified>
</cp:coreProperties>
</file>