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blasku, synu jutrzenki!* ** Ścięty jesteś na ziemię, pogromco narodów!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blasku, synu jutrzenki, </w:t>
      </w:r>
      <w:r>
        <w:rPr>
          <w:rtl/>
        </w:rPr>
        <w:t>הֵילֵלּבֶן־ׁשָחַר</w:t>
      </w:r>
      <w:r>
        <w:rPr>
          <w:rtl w:val="0"/>
        </w:rPr>
        <w:t xml:space="preserve"> (helel ben-szachar), l. Wenus (gwiazdy porannej); wg G: gwiazdy porannej, ἑωσφόρος; wg Vg: gwiazdy porannej, lucifera; wg niektórych ojców kościoła w &lt;x&gt;290 14:12-15&lt;/x&gt; chodzi o szatana kryjącego się za poczynaniami władców Babilonu. Babilończycy wierzyli, że bogowie mieszkają na dalekiej północy, zob. &lt;x&gt;340 8:10&lt;/x&gt;, 16;&lt;x&gt;340 10:20-21&lt;/x&gt;.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28:11-19&lt;/x&gt;; &lt;x&gt;730 8:10&lt;/x&gt;; &lt;x&gt;730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2024-04-29T02:05:44Z</dcterms:modified>
</cp:coreProperties>
</file>