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mawiałeś w swoim sercu: Wstąpię na niebiosa, wzniosę swój tron ponad gwiazdy Boga* i zasiądę na górze narad, na krańcach północy!**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mawiałeś w swym sercu: Wstąpię na niebiosa, wzniosę swój tron ponad gwiazdy Boga i zasiądę na górze narad, na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mówiłeś w swoim sercu: Wstąpię do nieba, ponad gwiazdy Boga wywyższę swój tron. Zasiądę na górze zgromadzenia, na krańcach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Wszakieś ty mawiał w sercu swem: Wstąpię na niebo, nad gwiazdy Boże wywyższę stolicę moję, a usiądę na górze zgromadzenia, na stronach północnych: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mówił w sercu twoim: Wstąpię na niebo, nad gwiazdy Boże wywyższę stolicę moję, usiędę na górze testamentu, na stronach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swym sercu: Wstąpię na niebiosa. Powyżej gwiazd Bożych postawię mój tron. Zasiądę na górze zgromadzeń, na krańcach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 mawiałeś w swoim sercu: Wstąpię na niebiosa, swój tron wyniosę ponad gwiazdy Boże i zasiądę na górze narad, na najdalszej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swoim sercu: Wstąpię na niebiosa, wyniosę mój tron ponad gwiazdy Boga, zamieszkam na górze zgromadzenia, na szczytach Safonu,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mówiłeś w swym sercu: ‘Do nieba się wzbiję, ponad gwiazdy Boga wzniosę swój tron! Zasiądę na górze zgromadzeń, na samych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 mówiłeś w swym sercu: - Pod niebiosa się wzbiję, ponad gwiazdami Boga tron swój ustawię! Zasiądę na Górze Zgromadzeń w najdalszych stronach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 у твоїм розумі: Піднімуся до неба, вище від божих зірок поставлю мій престіл, сяду на високій горі, на високих горах, що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mawiałeś w twoim sercu: Przewyższę niebiosa, wyniosę mój tron ponad gwiazdy Boga i u krańców północy osiądę na górze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rzekłeś w swoim sercu: ʼWstąpię aż na niebiosa. Wyniosę swój tron ponad gwiazdy Boże i zasiądę na górze spotkania, w najdalszych stronach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gwiazdy  Boga,  pod.  G;  chodzi  o  byty anielskie.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 ostępach Safonu, ּ</w:t>
      </w:r>
      <w:r>
        <w:rPr>
          <w:rtl/>
        </w:rPr>
        <w:t>בְיַרְּכְתֵי צָפֹון</w:t>
      </w:r>
      <w:r>
        <w:rPr>
          <w:rtl w:val="0"/>
        </w:rPr>
        <w:t xml:space="preserve"> (bejarkete tsafon).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2024-04-29T04:29:05Z</dcterms:modified>
</cp:coreProperties>
</file>