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mawiałeś w swoim sercu: Wstąpię na niebiosa, wzniosę swój tron ponad gwiazdy Boga* i zasiądę na górze narad, na krańcach północy!**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gwiazdy  Boga,  pod.  G;  chodzi  o  byty anielskie.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 ostępach Safonu, ּ</w:t>
      </w:r>
      <w:r>
        <w:rPr>
          <w:rtl/>
        </w:rPr>
        <w:t>בְיַרְּכְתֵי צָפֹון</w:t>
      </w:r>
      <w:r>
        <w:rPr>
          <w:rtl w:val="0"/>
        </w:rPr>
        <w:t xml:space="preserve"> (bejarkete tsafon).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2024-04-29T06:01:17Z</dcterms:modified>
</cp:coreProperties>
</file>