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jesteś strącony do Szeolu, w najgłębsze zakamarki przepaści!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2024-04-28T21:19:17Z</dcterms:modified>
</cp:coreProperties>
</file>