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narodów, wszyscy oni* spoczywają w chwale, każdy w swoim grobowcu,**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wszyscy oni, ּ</w:t>
      </w:r>
      <w:r>
        <w:rPr>
          <w:rtl/>
        </w:rPr>
        <w:t>כֻּלָם</w:t>
      </w:r>
      <w:r>
        <w:rPr>
          <w:rtl w:val="0"/>
        </w:rPr>
        <w:t xml:space="preserve"> (kullam),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grobowcu, ּ</w:t>
      </w:r>
      <w:r>
        <w:rPr>
          <w:rtl/>
        </w:rPr>
        <w:t>בַיִת</w:t>
      </w:r>
      <w:r>
        <w:rPr>
          <w:rtl w:val="0"/>
        </w:rPr>
        <w:t xml:space="preserve"> (bait), l.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2024-04-29T01:30:53Z</dcterms:modified>
</cp:coreProperties>
</file>