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go posiadłością jeży,* i bagnem z sitowiem. I wymiotę go miotłą zagłady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Zrobię z niego siedlisko jeży,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bagno porosłe sitowiem! Wymiotę go miotłą zagłady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go siedliskiem bąków i stawami wodnymi. I wymiotę go miotłą spustoszenia,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je osiadłością bąków, i kałużami wód, i wymiotę go miotłą spustoszenia,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ją dzierżawą jeża i kałużami wód i wymiotę ją miotłą wycierając,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Przemienię go w posiadłość jeżów i w bagna. I wymiotę go miotłą zagłady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go siedliskiem jeżów, bagnem sitowia. Wymiotę go miotłą zagłady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go siedliskiem jeży i trzęsawiskiem wodnym. Wymiotę go miotłą zniszczenia –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go w siedlisko jeży i w wodne trzęsawisko. Wymiotę go miotłą zagłady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go siedliskiem jeży i trzęsawiskiem wodnym, wymiotę go miotłą zagłady. To wyrok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Вавилон пустинею, щоб поселилися гадини, і буде на ніщо. І поставлю його як яму глини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go w siedlisko jeża oraz w kałuże wód; zmiotę go miotłą zagłady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uczynię z niego siedlisko jeżozwierzy i trzciniaste rozlewiska wód, i wymiotę go miotłą unicestwienia”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jeży, </w:t>
      </w:r>
      <w:r>
        <w:rPr>
          <w:rtl/>
        </w:rPr>
        <w:t>קִּפֹד</w:t>
      </w:r>
      <w:r>
        <w:rPr>
          <w:rtl w:val="0"/>
        </w:rPr>
        <w:t xml:space="preserve"> (qippod), l. 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2024-04-29T04:09:00Z</dcterms:modified>
</cp:coreProperties>
</file>