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posiadłością jeży,* i bagnem z sitowiem. I wymiotę go miotłą zagłady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jeży, </w:t>
      </w:r>
      <w:r>
        <w:rPr>
          <w:rtl/>
        </w:rPr>
        <w:t>קִּפֹד</w:t>
      </w:r>
      <w:r>
        <w:rPr>
          <w:rtl w:val="0"/>
        </w:rPr>
        <w:t xml:space="preserve"> (qippod), l. 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2024-04-29T02:58:25Z</dcterms:modified>
</cp:coreProperties>
</file>