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paść się będą pierworodni biednych,* a ubodzy będą odpoczywać bezpiecznie, lecz twój korzeń zamorzę głodem, a twoją resztę zabiję!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pierworodni biednych, ּ</w:t>
      </w:r>
      <w:r>
        <w:rPr>
          <w:rtl/>
        </w:rPr>
        <w:t>בְכֹורֵי דַּלִים</w:t>
      </w:r>
      <w:r>
        <w:rPr>
          <w:rtl w:val="0"/>
        </w:rPr>
        <w:t xml:space="preserve"> (bechore dallim), lub: najbiedniejsi z biednych; na moich pastwiskach, ּ</w:t>
      </w:r>
      <w:r>
        <w:rPr>
          <w:rtl/>
        </w:rPr>
        <w:t>בְכָרַי</w:t>
      </w:r>
      <w:r>
        <w:rPr>
          <w:rtl w:val="0"/>
        </w:rPr>
        <w:t xml:space="preserve"> (becharaj)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2024-04-28T20:34:37Z</dcterms:modified>
</cp:coreProperties>
</file>