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1"/>
        <w:gridCol w:w="67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jak przy żniwach ze zbożem na pniu, gdy jego ramię ścina kłosy; i będzie jak przy zbieraniu kłosów na równinie Refaim,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2024-05-06T20:45:46Z</dcterms:modified>
</cp:coreProperties>
</file>