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jego filary* przygnębione – wszyscy najemnicy zasmuceni na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możni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przygnębieni, a najemnicy zasmuceni na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przygnębieni swoim losem wszyscy, którzy robią stawy do hodowli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sieci jego zepsowane będą, i wszyscy, którzy robią sadzawki dla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wilgotne jego osłabiałe, wszyscy, którzy czynili sadzawki na łowienie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go splatają, będą załamani, a wszyscy najemnicy - zgnębieni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Włókniarze będą przygnębieni, zasmuceni wszyscy najemnicy.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przędą, będą przygnębieni, zasmucą się wszyscy najemnicy.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przędą, będą przygnębieni, wszyscy najemnicy pogrążą się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 przędą, będą przygnębieni, wszyscy najemnicy pogrążą się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з них, будуть в болі, і всі ті, що роблять пиво, будуть засмучені і болітимуть душами.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rękodzielnie zostaną rozbite, a wszyscy najemnicy będą mieli strapioną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tkacze będą zdruzgotani, wszyscy płatni pracownicy zasmucą się w 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filary, ׁ</w:t>
      </w:r>
      <w:r>
        <w:rPr>
          <w:rtl/>
        </w:rPr>
        <w:t>שָתֹתֶיהָ</w:t>
      </w:r>
      <w:r>
        <w:rPr>
          <w:rtl w:val="0"/>
        </w:rPr>
        <w:t xml:space="preserve"> (szatotejcha), lub: (1) możni; (2) tkacze, ׁ</w:t>
      </w:r>
      <w:r>
        <w:rPr>
          <w:rtl/>
        </w:rPr>
        <w:t>שֹתֶיהָ</w:t>
      </w:r>
      <w:r>
        <w:rPr>
          <w:rtl w:val="0"/>
        </w:rPr>
        <w:t xml:space="preserve"> (szotejcha).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2024-04-28T07:52:10Z</dcterms:modified>
</cp:coreProperties>
</file>