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twoi mędrcy? Niech powiedzą ci i objawią, co postanowił JAHWE Zastępów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są twoi mędrcy? Niech powiedzą ci i objawią, jakie postanowienie powziął JAHWE Zastępów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teraz są twoi mędrcy? Niech ci teraz oznajmią, jeśli wiedzą, co JAHWE zastępów postanowił wobec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są mędrkowie twoi? niech ci teraz oznajmią, jeźli wiedzą, co uradził Pan zastępów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teraz są mędrcowie twoi? Niech ci oznajmią i okażą, co umyślił JAHWE zastępów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proszę, twoi mędrcy? Niech pokażą się tobie i niech objawią, co postanowił Pan Zastępów względem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mędrcy? Niech ci powiedzą i objawią, co Pan Zastępów postanowił o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twoi mędrcy? Niech ci opowiedzą i przekażą, co postanowił Pan Zastępów względem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mędrcy? Niech więc powiedzą ci i objawią, co JAHWE Zastępów postanowił w sprawie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ci twoi mędrcy? Niech ci więc oznajmią i dadzą poznać, co postanowił Jahwe Zastępów w sprawie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тепер є твої мудрі? І хай тобі сповістять і хай скажуть, що Господь Саваот врадив проти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Gdzie, gdzież są twoi mędrcy? Niechaj cię powiadomią, jeśli wiedzą, co postanowił WIEKUISTY względem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oni są – twoi mędrcy – aby ci teraz powiedzieli i aby poznali, co JAHWE Zastępów postanowił w sprawie 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2024-04-28T01:14:58Z</dcterms:modified>
</cp:coreProperties>
</file>