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będzie podobny do kobiet, będzie drżał i się bał przed wymachującą ręką JAHWE Zastępów, którą On będzie wymachiwał nad nim.*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[*którą On będzie wymachiwał nad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אֲׁשֶר־הּוא מֵנִיף עָלָיו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ניף ‸ה ‸ידו עליה אשר הוא מ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będzie podobny do kobiet: zadrży przed ręką JAHWE Zastępów, którą będzie On nad nim wymachiwał.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będzie podobny do kobiet, bo będzie się lękać i drżeć przed ręką JAHWE zastępów, którą podniesie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Egipt podobny niewiastom; bo się lękać i strachać będzie przed podniesieniem ręki Pana zastępów, którą on podniesie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Egipt jako niewiasty i zdumieją się a będą się bać od poruszenia ręki JAHWE zastępów, którą on będzie ruszał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Egipcjanie staną się jak kobiety: będą drżeć i będą się lękać na widok ruchu ręki, którą Pan Zastępów podniesie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Egipt podobny do kobiet, będzie drżał i bał się, gdy Pan Zastępów podniesie swoją rękę i potrząśnie nią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stanie się jak kobiety, będzie drżał i bał się z powodu poruszenia ręki Pana Zastępów, którą On podniesie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Egipcjanie staną się zniewieściali, będą lękać się i drżeć wobec grożącej ręki JAHWE Zastępów, którą przeciwko nim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Egipcjanie staną się zniewieściali, będą drżeć i trwożyć się na widok grożącej ręki Jahwe Zastępów, którą wzniesie On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того дня Єгиптяни будуть як жінки в страху і в тремтінні від лиця руки Господа Саваота, яку Він на них накладе.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Micraim będzie jakby niewiasta; będzie się trwożył i drżał przed podniesieniem ręki WIEKUISTEGO Zastępów, którą uniesie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Egipt stanie się podobny do kobiet i będzie drżał oraz bał się potrząsającej ręki JAHWE Zastępów, którą on potrząsa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2024-04-28T05:40:30Z</dcterms:modified>
</cp:coreProperties>
</file>