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ziemia judzka dla Egiptu postrachem:* każdy, komu przypomną o niej,** będzie drżał wobec planu JAHWE Zastępów, który On powziął przeciw niemu.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postrachem, </w:t>
      </w:r>
      <w:r>
        <w:rPr>
          <w:rtl/>
        </w:rPr>
        <w:t>חָּגָא</w:t>
      </w:r>
      <w:r>
        <w:rPr>
          <w:rtl w:val="0"/>
        </w:rPr>
        <w:t xml:space="preserve"> (chagga’), hl: być może: świętem.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komu przypomną o niej, </w:t>
      </w:r>
      <w:r>
        <w:rPr>
          <w:rtl/>
        </w:rPr>
        <w:t>אֵלָיו אֲׁשֶר יַזְּכִיר אֹתָּה</w:t>
      </w:r>
      <w:r>
        <w:rPr>
          <w:rtl w:val="0"/>
        </w:rPr>
        <w:t xml:space="preserve"> : być może: kto przypomni jej znak do niej. Być może werset ma związek ze wspomnieniem o wyjściu Izraela z Egiptu do ziemi obiecanej.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2024-04-27T16:00:43Z</dcterms:modified>
</cp:coreProperties>
</file>