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egipskiej i słup pamiątkowy* przy jego granicy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 pamiątkowy, </w:t>
      </w:r>
      <w:r>
        <w:rPr>
          <w:rtl/>
        </w:rPr>
        <w:t>מַּצֵבָה</w:t>
      </w:r>
      <w:r>
        <w:rPr>
          <w:rtl w:val="0"/>
        </w:rPr>
        <w:t xml:space="preserve"> (matsewa h), określenie to odnosi się również do pogańskich słupów pamiątkowych.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2024-04-28T06:28:54Z</dcterms:modified>
</cp:coreProperties>
</file>