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między Egiptem a Asyrią przebiegać będzie trakt. Asyryjczycy przybędą nim do Egiptu, a Egipcjanie do Asyrii, i będą służyli — Egipt z Asyrią.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droga z Egiptu do Asyrii i Asyryjczyk będzie chodzić do Egiptu, a Egipcjanin do Asyrii, i Egipcjanie będą służyć z Asyryjczykami.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gościniec z Egiptu do Assyryi, i będą chodzić Assyryjczycy do Egiptu, a Egipczanie do Assyryi, i będą służyć Panu Egipczanie z Assyryjczykami.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droga z Egiptu do Assyryjczyków i wnidzie Assyryjczyk do Egiptu, a Egiptczyk do Assyryjczyków, i będą służyć Egipcjanie Assurowi.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stanie otworem droga z Egiptu do Asyrii. Asyria przyjdzie do Egiptu, a Egipt do Asyrii. Lecz Egipt służyć będzie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prowadzić będzie droga z Egiptu do Asyrii: Asyryjczyk uda się do Egiptu, a Egipcjanin do Asyrii, i Egipcjanie wraz z Asyryjczykami będą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otworzy się droga z Egiptu do Asyrii. Asyryjczycy przybędą do Egiptu, a Egipcjanie do Asyrii i Egipt razem z Asyrią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 Egiptu do Asyrii będzie prowadzić szeroka droga; Asyryjczycy przybywać będą do Egiptu, a Egipcjanie do Asyrii. Egipt z Asyrią służyć będą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istnieć będzie szlak [wiodący] z Egiptu do Asyrii; Asyryjczycy przybędą do Egiptu, a Egipcjanie do Asyrii. Egipt z Asyrią służyć będą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droga z Micraimu do Aszuru, więc Aszur będzie chodził do Micraimu, a Micraim do Aszuru; Micraim i Aszur będą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powstanie gościniec z Egiptu do Asyrii i Asyria przybędzie do Egiptu, Egipt zaś do Asyrii; i Egipt z Asyrią będą pełnić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2024-04-28T00:41:28Z</dcterms:modified>
</cp:coreProperties>
</file>