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pobłogosławi JAHWE Zastępów, mówiąc: Niech będzie błogosławiony mój lud Egipt i dzieło moich rąk Asyria, i moje dziedzictwo Izrael!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2024-04-27T20:04:16Z</dcterms:modified>
</cp:coreProperties>
</file>