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3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zamknę Egipt w ręku srogiego pana,* i król potężny** będzie nad nimi panował – oświadczenie Pana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pana, </w:t>
      </w:r>
      <w:r>
        <w:rPr>
          <w:rtl/>
        </w:rPr>
        <w:t>אֲדֹנִים</w:t>
      </w:r>
      <w:r>
        <w:rPr>
          <w:rtl w:val="0"/>
        </w:rPr>
        <w:t xml:space="preserve"> , lm emfatyczna.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Różne sugestie: Pianchi, który opanował Górny Egipt w 730 r. p. Chr., Szabaka, który ustanowił w Egipcie XXV dynastię w latach 716-712 p. Chr., Sargon, Aszurbanipal, który najechał Egipt w 677 r. p. Chr. przy wsparciu plemienia Manassesa, Asarhaddon, który podbił Egipt i podzielił na małe księstwa, &lt;x&gt;290 19:4&lt;/x&gt;L.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2024-04-28T15:42:47Z</dcterms:modified>
</cp:coreProperties>
</file>