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cuchnąć* kanały, spłycieją i wyschną rzeki Egiptu,** zgnije trzcina i sitowie.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cuchnąć kanały, stracą wodę, wyschną rzeki Egiptu, zgnije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Ustaną rzeki, opadną i powysychają potoki ujęte groblami, a 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 wstecz rzeki, opadną i powysychają potoki groblami ujęte, trzcina i sitowie powiędnie.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ustaną rzeki, zniszczeją i powysychają potoki przekopów. Trzcina i sitowie powiędnie,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kanały poczną cuchnąć, ramiona Nilu w Egipcie zmaleją i wyschną;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cuchnąć kanały, spłycieją i wyschną rzeki Egiptu, trzcina i sitowie zwiędną.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cuchnąć, odnogi Nilu zmaleją i wyschną w Egipcie, trzcina i sitowie zwiędną.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Cuchnąć będą kanały, odnogi Nilu opadną i wyschną,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przykrą woń roztaczać będą kanały, strumienie Egiptu opadną i wyschną,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стане рік і ровів від ріки, і висохне ввесь збір води також в усякому мочарі тростини й папіруса.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Zacuchną strumienie, opadną i wyschną potoki Macoru, powiędnie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będą cuchnąć; w Egipcie kanały Nilu opadną i wyschną. Trzcina i sitowie zniszczeją.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cuchnąć, </w:t>
      </w:r>
      <w:r>
        <w:rPr>
          <w:rtl/>
        </w:rPr>
        <w:t>וְהֶאֶזְנִיחּו</w:t>
      </w:r>
      <w:r>
        <w:rPr>
          <w:rtl w:val="0"/>
        </w:rPr>
        <w:t xml:space="preserve"> : w 1QIsa a : </w:t>
      </w:r>
      <w:r>
        <w:rPr>
          <w:rtl/>
        </w:rPr>
        <w:t>והזניחו</w:t>
      </w:r>
      <w:r>
        <w:rPr>
          <w:rtl w:val="0"/>
        </w:rPr>
        <w:t xml:space="preserve"> , &lt;x&gt;290 19:6&lt;/x&gt;L.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(matsor), a nie </w:t>
      </w:r>
      <w:r>
        <w:rPr>
          <w:rtl/>
        </w:rPr>
        <w:t>מִצְרַיִם : (1</w:t>
      </w:r>
      <w:r>
        <w:rPr>
          <w:rtl w:val="0"/>
        </w:rPr>
        <w:t xml:space="preserve">) poetyckie określenie Egiptu (?); (2) być może Dolny Egipt; (3) </w:t>
      </w:r>
      <w:r>
        <w:rPr>
          <w:rtl/>
        </w:rPr>
        <w:t>מָצֹור</w:t>
      </w:r>
      <w:r>
        <w:rPr>
          <w:rtl w:val="0"/>
        </w:rPr>
        <w:t xml:space="preserve"> ozn. też oblężenie i może przez swoją dwuznaczność sugerować losy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2024-04-28T07:42:54Z</dcterms:modified>
</cp:coreProperties>
</file>