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narzekać, i skarżyć się rybacy; wszyscy zarzucający w Nilu haczyk i rozciągający sieć nad powierzchnią wody osłabną.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2024-04-28T15:51:03Z</dcterms:modified>
</cp:coreProperties>
</file>