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Zawstydzeni będą pracujący przy lnie czesanym* i tkacze białego płótna.**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czesanym, ׂ</w:t>
      </w:r>
      <w:r>
        <w:rPr>
          <w:rtl/>
        </w:rPr>
        <w:t>שְרִיקֹות</w:t>
      </w:r>
      <w:r>
        <w:rPr>
          <w:rtl w:val="0"/>
        </w:rPr>
        <w:t xml:space="preserve"> (seriqot), hl. Sugerowane jest przeniesienie do wersu niższego ze znaczeniem międlarki lub gręplarki.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białe płótno, </w:t>
      </w:r>
      <w:r>
        <w:rPr>
          <w:rtl/>
        </w:rPr>
        <w:t>חֹורָי</w:t>
      </w:r>
      <w:r>
        <w:rPr>
          <w:rtl w:val="0"/>
        </w:rPr>
        <w:t xml:space="preserve"> (choraj): pobledną, </w:t>
      </w:r>
      <w:r>
        <w:rPr>
          <w:rtl/>
        </w:rPr>
        <w:t>חָוֵרּו</w:t>
      </w:r>
      <w:r>
        <w:rPr>
          <w:rtl w:val="0"/>
        </w:rPr>
        <w:t xml:space="preserve"> (chaweru)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2024-04-27T20:19:10Z</dcterms:modified>
</cp:coreProperties>
</file>