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Zamilczcie,* mieszkańcy wybrzeża; kupiec** Sydonu,*** przemierzający morze**** – napełnili cię*****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Zaniemówcie, mieszkańcy wybrzeża, wy, kupcy Sydonu, wyprawiający swych posłańców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Zamilczcie, mieszkańcy wyspy; którą napełnili kupcy Sydonu, przepływając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o nich objawiono. Umilknijcież, obywatele wyspy! którą kupcy Sydońscy pływając przez morze napełniali.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Milczcie, którzy mieszkacie na wyspie. Kupcy Sydońscy przeprawiający się przez morze napełnili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Jęczcie, mieszkańcy wybrzeża, kupcy z Sydonu, których posłańcy przeprawiali się przez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Zamilknijcie, mieszkańcy wybrzeża, kupcy sydońscy, którzy jeździcie morzem i których wysłańcy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Zamilknijcie, mieszkańcy wybrzeża, kupcy Sydonu, którego wysłannicy przemierzają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Pogrążcie się w ciszy, mieszkańcy wybrzeża, kupcy Sydonu, którzy przepływaliście morza! Jego kupcy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Pogrążcie się w milczeniu, mieszkańcy pobrzeża! Zapełniali cię [dotąd] kupcy Sydonu i mórz żeglarze.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кого стали подібними ті, що живуть в острові, купці Фінікії, що перепливають море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Zamilczcie mieszkańcy pobrzeża, które napełniali kupcy Cydonu, żeglarze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Milczcie, mieszkańcy wybrzeża. Kupcy z Sydonu, ci, którzy się przeprawiają przez morze – oni cię napełnili.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Zamilczcie, ּ</w:t>
      </w:r>
      <w:r>
        <w:rPr>
          <w:rtl/>
        </w:rPr>
        <w:t>דֹּמּו</w:t>
      </w:r>
      <w:r>
        <w:rPr>
          <w:rtl w:val="0"/>
        </w:rPr>
        <w:t xml:space="preserve"> (dommu): (1) Oniemieli, ּ</w:t>
      </w:r>
      <w:r>
        <w:rPr>
          <w:rtl/>
        </w:rPr>
        <w:t>דַּמּו</w:t>
      </w:r>
      <w:r>
        <w:rPr>
          <w:rtl w:val="0"/>
        </w:rPr>
        <w:t xml:space="preserve"> (dammu), BHS; (2) od ak. damamu, płaczcie, &lt;x&gt;290 23:2&lt;/x&gt;L.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kupiec, </w:t>
      </w:r>
      <w:r>
        <w:rPr>
          <w:rtl/>
        </w:rPr>
        <w:t>סֹחֵר</w:t>
      </w:r>
      <w:r>
        <w:rPr>
          <w:rtl w:val="0"/>
        </w:rPr>
        <w:t xml:space="preserve"> (socher): kupcy, </w:t>
      </w:r>
      <w:r>
        <w:rPr>
          <w:rtl/>
        </w:rPr>
        <w:t>סֹחֲרֵי</w:t>
      </w:r>
      <w:r>
        <w:rPr>
          <w:rtl w:val="0"/>
        </w:rPr>
        <w:t xml:space="preserve"> (sochare),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3:4&lt;/x&gt;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przemierzający morze, </w:t>
      </w:r>
      <w:r>
        <w:rPr>
          <w:rtl/>
        </w:rPr>
        <w:t>יָם עֹבֵר</w:t>
      </w:r>
      <w:r>
        <w:rPr>
          <w:rtl w:val="0"/>
        </w:rPr>
        <w:t xml:space="preserve"> (‘ower jam): (1) wg 1QIsa a : przeprawili się przez morze, </w:t>
      </w:r>
      <w:r>
        <w:rPr>
          <w:rtl/>
        </w:rPr>
        <w:t>ים עברו ; (2</w:t>
      </w:r>
      <w:r>
        <w:rPr>
          <w:rtl w:val="0"/>
        </w:rPr>
        <w:t xml:space="preserve">) przeprawiający się, </w:t>
      </w:r>
      <w:r>
        <w:rPr>
          <w:rtl/>
        </w:rPr>
        <w:t>עֹבְרִים</w:t>
      </w:r>
      <w:r>
        <w:rPr>
          <w:rtl w:val="0"/>
        </w:rPr>
        <w:t xml:space="preserve"> , BHS.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napełnili cię, </w:t>
      </w:r>
      <w:r>
        <w:rPr>
          <w:rtl/>
        </w:rPr>
        <w:t>מִלְאּוְך</w:t>
      </w:r>
      <w:r>
        <w:rPr>
          <w:rtl w:val="0"/>
        </w:rPr>
        <w:t xml:space="preserve"> (mil’uch): wg 1QIsa a : twoi wysłannicy, </w:t>
      </w:r>
      <w:r>
        <w:rPr>
          <w:rtl/>
        </w:rPr>
        <w:t>מלאכיך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2024-05-03T19:41:46Z</dcterms:modified>
</cp:coreProperties>
</file>