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utrzymany:* Strzeżesz pokoju, pokoju – bo Tobie zaufał.**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Tzn. pozostaje pewny niezmienny, ten sam. Cel, </w:t>
      </w:r>
      <w:r>
        <w:rPr>
          <w:rtl/>
        </w:rPr>
        <w:t>יֵצֶר</w:t>
      </w:r>
      <w:r>
        <w:rPr>
          <w:rtl w:val="0"/>
        </w:rPr>
        <w:t xml:space="preserve"> (jetser), ozn. owoc przemyśleń: cel, zamiar, plan, postanowienie, </w:t>
      </w:r>
      <w:r>
        <w:rPr>
          <w:rtl/>
        </w:rPr>
        <w:t>סָמּוְךּתִּצֹר ׁשָלֹום ׁשָלֹוםּכִי בְָךּבָטּוחַיֵצֶר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ufny.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2024-05-05T06:45:09Z</dcterms:modified>
</cp:coreProperties>
</file>