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żelazem młóci się* wykę ani nie toczy się** koła (wozu) po kminie, lecz wykę młóci się kijem, a kmin laską.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młóci się, </w:t>
      </w:r>
      <w:r>
        <w:rPr>
          <w:rtl/>
        </w:rPr>
        <w:t>יּודַׁש</w:t>
      </w:r>
      <w:r>
        <w:rPr>
          <w:rtl w:val="0"/>
        </w:rPr>
        <w:t xml:space="preserve"> : wg 1QIsa a : młóci, </w:t>
      </w:r>
      <w:r>
        <w:rPr>
          <w:rtl/>
        </w:rPr>
        <w:t>ידש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toczy się, </w:t>
      </w:r>
      <w:r>
        <w:rPr>
          <w:rtl/>
        </w:rPr>
        <w:t>יּוּסָב</w:t>
      </w:r>
      <w:r>
        <w:rPr>
          <w:rtl w:val="0"/>
        </w:rPr>
        <w:t xml:space="preserve"> (jusaw): wg 1QIsa a : toczy, </w:t>
      </w:r>
      <w:r>
        <w:rPr>
          <w:rtl/>
        </w:rPr>
        <w:t>יסוב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2024-05-07T04:59:18Z</dcterms:modified>
</cp:coreProperties>
</file>